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Булачева Дениса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Булачев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Булачев Д.О.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Булачев Д.О.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Булачева Д.О.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5986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Булачева Д.О.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Булачева Дениса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0412365400575020672315100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SumInWordsgrp-18rplc-37">
    <w:name w:val="cat-SumInWords grp-18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